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565491" w:rsidRPr="00512268" w:rsidRDefault="00565491" w:rsidP="00512268">
      <w:pPr>
        <w:jc w:val="both"/>
      </w:pPr>
      <w:r w:rsidRPr="00512268">
        <w:t xml:space="preserve">Ügyiratszám: </w:t>
      </w:r>
      <w:r w:rsidR="00842B9C" w:rsidRPr="00512268">
        <w:t>HSZ/</w:t>
      </w:r>
      <w:r w:rsidR="00170AE3" w:rsidRPr="00512268">
        <w:t>1</w:t>
      </w:r>
      <w:r w:rsidR="004E1655">
        <w:t>32081</w:t>
      </w:r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512268" w:rsidRDefault="00512268" w:rsidP="00512268">
      <w:pPr>
        <w:jc w:val="center"/>
        <w:rPr>
          <w:b/>
        </w:rPr>
      </w:pPr>
    </w:p>
    <w:p w:rsidR="00B96814" w:rsidRPr="00512268" w:rsidRDefault="00B96814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B96814" w:rsidRDefault="00B96814" w:rsidP="00512268">
      <w:pPr>
        <w:rPr>
          <w:b/>
        </w:rPr>
      </w:pPr>
    </w:p>
    <w:p w:rsidR="00B546BB" w:rsidRPr="00512268" w:rsidRDefault="00B546BB" w:rsidP="00512268">
      <w:pPr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  <w:r w:rsidR="005E41BF" w:rsidRPr="00512268">
        <w:rPr>
          <w:b/>
        </w:rPr>
        <w:t>Jogi, Igazgatási és Ügyrendi</w:t>
      </w:r>
      <w:r w:rsidRPr="00512268">
        <w:rPr>
          <w:b/>
        </w:rPr>
        <w:t xml:space="preserve"> Bizottsága 20</w:t>
      </w:r>
      <w:r w:rsidR="009C4066" w:rsidRPr="00512268">
        <w:rPr>
          <w:b/>
        </w:rPr>
        <w:t>2</w:t>
      </w:r>
      <w:r w:rsidR="001151FD" w:rsidRPr="00512268">
        <w:rPr>
          <w:b/>
        </w:rPr>
        <w:t>2</w:t>
      </w:r>
      <w:r w:rsidRPr="00512268">
        <w:rPr>
          <w:b/>
        </w:rPr>
        <w:t xml:space="preserve">. </w:t>
      </w:r>
      <w:r w:rsidR="004E1655">
        <w:rPr>
          <w:b/>
        </w:rPr>
        <w:t>szeptember 22</w:t>
      </w:r>
      <w:r w:rsidR="001151FD" w:rsidRPr="00512268">
        <w:rPr>
          <w:b/>
        </w:rPr>
        <w:t>-</w:t>
      </w:r>
      <w:r w:rsidR="004E1655">
        <w:rPr>
          <w:b/>
        </w:rPr>
        <w:t>é</w:t>
      </w:r>
      <w:r w:rsidR="001151FD" w:rsidRPr="00512268">
        <w:rPr>
          <w:b/>
        </w:rPr>
        <w:t>n</w:t>
      </w:r>
      <w:r w:rsidRPr="00512268">
        <w:rPr>
          <w:b/>
        </w:rPr>
        <w:t xml:space="preserve"> tartott </w:t>
      </w:r>
      <w:r w:rsidR="0063657F" w:rsidRPr="00512268">
        <w:rPr>
          <w:b/>
        </w:rPr>
        <w:t>nyílt</w:t>
      </w:r>
      <w:r w:rsidR="001835E8" w:rsidRPr="00512268">
        <w:rPr>
          <w:b/>
        </w:rPr>
        <w:t xml:space="preserve"> </w:t>
      </w:r>
      <w:r w:rsidRPr="00512268">
        <w:rPr>
          <w:b/>
        </w:rPr>
        <w:t>ülésének jegyzőkönyvéből</w:t>
      </w:r>
    </w:p>
    <w:p w:rsidR="00512268" w:rsidRDefault="00512268" w:rsidP="00512268">
      <w:pPr>
        <w:jc w:val="center"/>
        <w:rPr>
          <w:b/>
        </w:rPr>
      </w:pPr>
    </w:p>
    <w:p w:rsidR="00B96814" w:rsidRDefault="00B96814" w:rsidP="00512268">
      <w:pPr>
        <w:jc w:val="center"/>
        <w:rPr>
          <w:b/>
        </w:rPr>
      </w:pPr>
    </w:p>
    <w:p w:rsidR="00B546BB" w:rsidRPr="00B96814" w:rsidRDefault="00B546BB" w:rsidP="00512268">
      <w:pPr>
        <w:jc w:val="center"/>
        <w:rPr>
          <w:b/>
        </w:rPr>
      </w:pPr>
    </w:p>
    <w:p w:rsidR="004E1655" w:rsidRDefault="004E1655" w:rsidP="004E1655">
      <w:pPr>
        <w:shd w:val="clear" w:color="auto" w:fill="FFFFFF"/>
        <w:jc w:val="both"/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4 igen szavazattal (Kocsis Róbert, Jónás Kálmán, </w:t>
      </w:r>
      <w:r>
        <w:rPr>
          <w:color w:val="000000"/>
        </w:rPr>
        <w:t>Marosi György Csongor, Dr. Nagy Gábor</w:t>
      </w:r>
      <w:r>
        <w:t>) ellenszavazat és tartózkodás nélkül elfogadta a napirendi javaslatokat.  (A döntéshozatalban 4 f</w:t>
      </w:r>
      <w:r>
        <w:rPr>
          <w:color w:val="000000"/>
        </w:rPr>
        <w:t>ő vett részt).</w:t>
      </w:r>
    </w:p>
    <w:p w:rsidR="004E1655" w:rsidRDefault="004E1655" w:rsidP="004E1655">
      <w:pPr>
        <w:shd w:val="clear" w:color="auto" w:fill="FFFFFF"/>
        <w:jc w:val="both"/>
      </w:pPr>
    </w:p>
    <w:p w:rsidR="004E1655" w:rsidRDefault="004E1655" w:rsidP="004E1655">
      <w:pPr>
        <w:jc w:val="both"/>
        <w:rPr>
          <w:b/>
        </w:rPr>
      </w:pPr>
      <w:r>
        <w:rPr>
          <w:b/>
        </w:rPr>
        <w:t>44/2022. (IX. 22.) JIÜB határozat</w:t>
      </w:r>
    </w:p>
    <w:p w:rsidR="004E1655" w:rsidRDefault="004E1655" w:rsidP="004E1655">
      <w:pPr>
        <w:jc w:val="both"/>
      </w:pPr>
      <w:r>
        <w:t>Hajdúszoboszló Város Önkormányzatának Jogi, Igazgatási és Ügyrendi Bizottsága elfogadja a napirendi javaslatokat.</w:t>
      </w:r>
    </w:p>
    <w:p w:rsidR="004E1655" w:rsidRPr="00B8598D" w:rsidRDefault="004E1655" w:rsidP="004E1655">
      <w:pPr>
        <w:jc w:val="both"/>
        <w:rPr>
          <w:b/>
          <w:sz w:val="23"/>
          <w:szCs w:val="23"/>
        </w:rPr>
      </w:pPr>
      <w:r w:rsidRPr="00B8598D">
        <w:rPr>
          <w:b/>
          <w:sz w:val="23"/>
          <w:szCs w:val="23"/>
        </w:rPr>
        <w:t>Napirend</w:t>
      </w:r>
    </w:p>
    <w:p w:rsidR="004E1655" w:rsidRPr="00B8598D" w:rsidRDefault="004E1655" w:rsidP="004E1655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Javaslat a 2022. évi költségvetési rendelet módosítására. (3. számú testületi előterjesztés)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gazdasági irodavezető</w:t>
      </w:r>
    </w:p>
    <w:p w:rsidR="004E1655" w:rsidRPr="00B8598D" w:rsidRDefault="004E1655" w:rsidP="004E1655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Tájékoztató a 2022. évi városi költségvetés I-VII. hónapra vonatkozó teljesüléséről. (2. számú testületi előterjesztés)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</w:t>
      </w:r>
      <w:r w:rsidRPr="00B8598D">
        <w:rPr>
          <w:rFonts w:ascii="Times New Roman" w:hAnsi="Times New Roman" w:cs="Times New Roman"/>
          <w:sz w:val="23"/>
          <w:szCs w:val="23"/>
        </w:rPr>
        <w:t>: gazdasági irodavezető</w:t>
      </w:r>
    </w:p>
    <w:p w:rsidR="004E1655" w:rsidRPr="00B8598D" w:rsidRDefault="004E1655" w:rsidP="004E1655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Javaslat szociális rendelet térítési díj felülvizsgálatára. (9. számú testületi napirend)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egészségügyi-szociális irodavezető</w:t>
      </w:r>
    </w:p>
    <w:p w:rsidR="004E1655" w:rsidRPr="00B8598D" w:rsidRDefault="004E1655" w:rsidP="004E1655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III. számú felnőtt fogorvosi körzet ellátóorvosának kérelméről. (10. számú testületi napirend)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egészségügyi-szociális irodavezető</w:t>
      </w:r>
    </w:p>
    <w:p w:rsidR="004E1655" w:rsidRPr="00B8598D" w:rsidRDefault="004E1655" w:rsidP="004E1655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megállapodás módosítása babaköszöntő csomag biztosítására. (11. számú testületi napirend)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egészségügyi-szociális irodavezető</w:t>
      </w:r>
    </w:p>
    <w:p w:rsidR="004E1655" w:rsidRPr="00B8598D" w:rsidRDefault="004E1655" w:rsidP="004E1655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ideiglenes védelemre jogosultak és menedékesek számára történő szállás és ellátás biztosítása tárgyában. (18. számú testületi napirend)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aljegyző, adó- és rendészeti irodavezető</w:t>
      </w:r>
    </w:p>
    <w:p w:rsidR="004E1655" w:rsidRPr="00B8598D" w:rsidRDefault="004E1655" w:rsidP="004E1655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a társasházak felújításának pénzügyi támogatásáról szóló 9/2020. (IV.23.) számú önkormányzati rendelet módosítására. (19. számú testületi napirend)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városfejlesztési irodavezető</w:t>
      </w:r>
    </w:p>
    <w:p w:rsidR="004E1655" w:rsidRPr="00B8598D" w:rsidRDefault="004E1655" w:rsidP="004E1655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 xml:space="preserve">Előterjesztés a </w:t>
      </w:r>
      <w:proofErr w:type="spellStart"/>
      <w:r w:rsidRPr="00B8598D">
        <w:rPr>
          <w:rFonts w:ascii="Times New Roman" w:hAnsi="Times New Roman" w:cs="Times New Roman"/>
          <w:sz w:val="23"/>
          <w:szCs w:val="23"/>
        </w:rPr>
        <w:t>Loós</w:t>
      </w:r>
      <w:proofErr w:type="spellEnd"/>
      <w:r w:rsidRPr="00B8598D">
        <w:rPr>
          <w:rFonts w:ascii="Times New Roman" w:hAnsi="Times New Roman" w:cs="Times New Roman"/>
          <w:sz w:val="23"/>
          <w:szCs w:val="23"/>
        </w:rPr>
        <w:t xml:space="preserve"> és Társa Kft. díjemeléssel kapcsolatos kérelméről. (20. számú testületi napirend)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városfejlesztési irodavezető</w:t>
      </w:r>
    </w:p>
    <w:p w:rsidR="004E1655" w:rsidRPr="00B8598D" w:rsidRDefault="004E1655" w:rsidP="004E1655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 xml:space="preserve">Előterjesztés a </w:t>
      </w:r>
      <w:proofErr w:type="spellStart"/>
      <w:r w:rsidRPr="00B8598D">
        <w:rPr>
          <w:rFonts w:ascii="Times New Roman" w:hAnsi="Times New Roman" w:cs="Times New Roman"/>
          <w:sz w:val="23"/>
          <w:szCs w:val="23"/>
        </w:rPr>
        <w:t>Gasztro</w:t>
      </w:r>
      <w:proofErr w:type="spellEnd"/>
      <w:r w:rsidRPr="00B8598D">
        <w:rPr>
          <w:rFonts w:ascii="Times New Roman" w:hAnsi="Times New Roman" w:cs="Times New Roman"/>
          <w:sz w:val="23"/>
          <w:szCs w:val="23"/>
        </w:rPr>
        <w:t xml:space="preserve"> tér hasznosítása kapcsán. (21. számú testületi napirend)</w:t>
      </w:r>
    </w:p>
    <w:p w:rsidR="004E1655" w:rsidRPr="00B8598D" w:rsidRDefault="004E1655" w:rsidP="004E16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városfejlesztési irodavezető</w:t>
      </w:r>
    </w:p>
    <w:p w:rsidR="004E1655" w:rsidRPr="00B8598D" w:rsidRDefault="004E1655" w:rsidP="004E1655">
      <w:pPr>
        <w:shd w:val="clear" w:color="auto" w:fill="FFFFFF"/>
        <w:jc w:val="both"/>
        <w:outlineLvl w:val="3"/>
        <w:rPr>
          <w:sz w:val="23"/>
          <w:szCs w:val="23"/>
        </w:rPr>
      </w:pPr>
      <w:r w:rsidRPr="00B8598D">
        <w:rPr>
          <w:sz w:val="23"/>
          <w:szCs w:val="23"/>
        </w:rPr>
        <w:t xml:space="preserve">Tájékoztatók, bejelentések </w:t>
      </w:r>
    </w:p>
    <w:p w:rsidR="004E1655" w:rsidRPr="00B8598D" w:rsidRDefault="004E1655" w:rsidP="004E1655">
      <w:pPr>
        <w:ind w:left="284"/>
        <w:jc w:val="both"/>
        <w:rPr>
          <w:sz w:val="23"/>
          <w:szCs w:val="23"/>
        </w:rPr>
      </w:pPr>
    </w:p>
    <w:p w:rsidR="004E1655" w:rsidRPr="00B8598D" w:rsidRDefault="004E1655" w:rsidP="004E1655">
      <w:pPr>
        <w:jc w:val="both"/>
        <w:rPr>
          <w:b/>
          <w:sz w:val="23"/>
          <w:szCs w:val="23"/>
        </w:rPr>
      </w:pPr>
      <w:r w:rsidRPr="00B8598D">
        <w:rPr>
          <w:sz w:val="23"/>
          <w:szCs w:val="23"/>
          <w:u w:val="single"/>
        </w:rPr>
        <w:t>Felelős:</w:t>
      </w:r>
      <w:r w:rsidRPr="00B8598D">
        <w:rPr>
          <w:sz w:val="23"/>
          <w:szCs w:val="23"/>
        </w:rPr>
        <w:t xml:space="preserve"> </w:t>
      </w:r>
      <w:r w:rsidRPr="00B8598D">
        <w:rPr>
          <w:sz w:val="23"/>
          <w:szCs w:val="23"/>
        </w:rPr>
        <w:tab/>
        <w:t>bizottsági elnök</w:t>
      </w:r>
    </w:p>
    <w:p w:rsidR="004E1655" w:rsidRDefault="004E1655" w:rsidP="004E1655">
      <w:pPr>
        <w:tabs>
          <w:tab w:val="left" w:pos="1276"/>
        </w:tabs>
        <w:jc w:val="both"/>
        <w:rPr>
          <w:sz w:val="23"/>
          <w:szCs w:val="23"/>
        </w:rPr>
      </w:pPr>
      <w:r w:rsidRPr="00B8598D">
        <w:rPr>
          <w:sz w:val="23"/>
          <w:szCs w:val="23"/>
          <w:u w:val="single"/>
        </w:rPr>
        <w:t>Határidő:</w:t>
      </w:r>
      <w:r w:rsidRPr="00B8598D">
        <w:rPr>
          <w:sz w:val="23"/>
          <w:szCs w:val="23"/>
        </w:rPr>
        <w:t xml:space="preserve"> </w:t>
      </w:r>
      <w:r w:rsidRPr="00B8598D">
        <w:rPr>
          <w:sz w:val="23"/>
          <w:szCs w:val="23"/>
        </w:rPr>
        <w:tab/>
      </w:r>
      <w:r w:rsidRPr="00B8598D">
        <w:rPr>
          <w:sz w:val="23"/>
          <w:szCs w:val="23"/>
        </w:rPr>
        <w:tab/>
        <w:t>azonnal</w:t>
      </w:r>
    </w:p>
    <w:p w:rsidR="00B546BB" w:rsidRPr="00B8598D" w:rsidRDefault="00B546BB" w:rsidP="004E1655">
      <w:pPr>
        <w:tabs>
          <w:tab w:val="left" w:pos="1276"/>
        </w:tabs>
        <w:jc w:val="both"/>
        <w:rPr>
          <w:sz w:val="23"/>
          <w:szCs w:val="23"/>
        </w:rPr>
      </w:pPr>
    </w:p>
    <w:p w:rsidR="004E1655" w:rsidRDefault="004E1655" w:rsidP="004E165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napirend</w:t>
      </w:r>
    </w:p>
    <w:p w:rsidR="004E1655" w:rsidRDefault="004E1655" w:rsidP="004E1655">
      <w:pPr>
        <w:tabs>
          <w:tab w:val="left" w:pos="360"/>
        </w:tabs>
        <w:ind w:left="720"/>
        <w:jc w:val="both"/>
        <w:rPr>
          <w:b/>
          <w:i/>
        </w:rPr>
      </w:pPr>
    </w:p>
    <w:p w:rsidR="004E1655" w:rsidRPr="00B8598D" w:rsidRDefault="004E1655" w:rsidP="004E1655">
      <w:pPr>
        <w:jc w:val="center"/>
        <w:rPr>
          <w:b/>
          <w:i/>
          <w:sz w:val="23"/>
          <w:szCs w:val="23"/>
        </w:rPr>
      </w:pPr>
      <w:r w:rsidRPr="00B8598D">
        <w:rPr>
          <w:b/>
          <w:i/>
          <w:sz w:val="23"/>
          <w:szCs w:val="23"/>
        </w:rPr>
        <w:t xml:space="preserve">Javaslat a 2022. évi költségvetési rendelet módosítására </w:t>
      </w:r>
    </w:p>
    <w:p w:rsidR="004E1655" w:rsidRDefault="004E1655" w:rsidP="004E1655">
      <w:pPr>
        <w:jc w:val="center"/>
        <w:rPr>
          <w:b/>
          <w:i/>
          <w:sz w:val="23"/>
          <w:szCs w:val="23"/>
        </w:rPr>
      </w:pPr>
    </w:p>
    <w:p w:rsidR="004E1655" w:rsidRDefault="004E1655" w:rsidP="004E1655">
      <w:pPr>
        <w:jc w:val="both"/>
        <w:rPr>
          <w:b/>
        </w:rPr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</w:t>
      </w:r>
      <w:r w:rsidRPr="00B8598D">
        <w:t xml:space="preserve">4 </w:t>
      </w:r>
      <w:r>
        <w:t xml:space="preserve">igen szavazattal (Kocsis Róbert, Jónás Kálmán, </w:t>
      </w:r>
      <w:r>
        <w:rPr>
          <w:color w:val="000000"/>
        </w:rPr>
        <w:t>Marosi György Csongor, Dr. Nagy Gábor</w:t>
      </w:r>
      <w:r>
        <w:t>) ellenszavazat és tartózkodás nélkül elfogadta a határozati javaslatot. A döntéshozatalban 4</w:t>
      </w:r>
      <w:r>
        <w:rPr>
          <w:color w:val="000000"/>
        </w:rPr>
        <w:t xml:space="preserve"> fő vett részt, és – a határozati javaslatban foglaltak alapján - a következő határozatot hozta:</w:t>
      </w:r>
      <w:r>
        <w:rPr>
          <w:b/>
        </w:rPr>
        <w:t xml:space="preserve"> </w:t>
      </w:r>
    </w:p>
    <w:p w:rsidR="004E1655" w:rsidRDefault="004E1655" w:rsidP="004E1655">
      <w:pPr>
        <w:jc w:val="both"/>
        <w:rPr>
          <w:b/>
        </w:rPr>
      </w:pPr>
    </w:p>
    <w:p w:rsidR="004E1655" w:rsidRDefault="004E1655" w:rsidP="004E1655">
      <w:pPr>
        <w:jc w:val="both"/>
        <w:rPr>
          <w:b/>
        </w:rPr>
      </w:pPr>
      <w:r>
        <w:rPr>
          <w:b/>
        </w:rPr>
        <w:t>45/2022. (IX. 22.) JIÜB határozat</w:t>
      </w:r>
    </w:p>
    <w:p w:rsidR="004E1655" w:rsidRDefault="004E1655" w:rsidP="004E1655">
      <w:pPr>
        <w:jc w:val="both"/>
      </w:pPr>
      <w:r>
        <w:t xml:space="preserve">Hajdúszoboszló Város Önkormányzatának Jogi, Igazgatási és Ügyrendi Bizottsága javasolja a képviselő-testületnek </w:t>
      </w:r>
      <w:r w:rsidRPr="00E77547">
        <w:t>a 2022. évi költségvetési rendelet módosításár</w:t>
      </w:r>
      <w:r>
        <w:t xml:space="preserve">ól szóló </w:t>
      </w:r>
      <w:r w:rsidRPr="00E77547">
        <w:t>rendelettervezet elfogadását</w:t>
      </w:r>
      <w:r>
        <w:t>.</w:t>
      </w:r>
    </w:p>
    <w:p w:rsidR="004E1655" w:rsidRDefault="004E1655" w:rsidP="004E1655">
      <w:pPr>
        <w:jc w:val="both"/>
      </w:pPr>
    </w:p>
    <w:p w:rsidR="004E1655" w:rsidRDefault="004E1655" w:rsidP="004E1655">
      <w:pPr>
        <w:jc w:val="both"/>
        <w:rPr>
          <w:b/>
        </w:rPr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4E1655" w:rsidRDefault="004E1655" w:rsidP="004E1655">
      <w:pPr>
        <w:jc w:val="both"/>
      </w:pPr>
      <w:r>
        <w:rPr>
          <w:u w:val="single"/>
        </w:rPr>
        <w:t>Határidő:</w:t>
      </w:r>
      <w:r>
        <w:t xml:space="preserve"> </w:t>
      </w:r>
      <w:r>
        <w:tab/>
        <w:t>2022. szeptember 22.</w:t>
      </w:r>
    </w:p>
    <w:p w:rsidR="004E1655" w:rsidRDefault="004E1655" w:rsidP="004E1655">
      <w:pPr>
        <w:jc w:val="both"/>
      </w:pPr>
    </w:p>
    <w:p w:rsidR="004E1655" w:rsidRDefault="004E1655" w:rsidP="004E165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napirend</w:t>
      </w:r>
    </w:p>
    <w:p w:rsidR="004E1655" w:rsidRDefault="004E1655" w:rsidP="004E1655">
      <w:pPr>
        <w:rPr>
          <w:b/>
          <w:i/>
          <w:sz w:val="23"/>
          <w:szCs w:val="23"/>
        </w:rPr>
      </w:pPr>
    </w:p>
    <w:p w:rsidR="004E1655" w:rsidRPr="00B8598D" w:rsidRDefault="004E1655" w:rsidP="004E1655">
      <w:pPr>
        <w:jc w:val="center"/>
        <w:rPr>
          <w:b/>
          <w:i/>
        </w:rPr>
      </w:pPr>
      <w:r w:rsidRPr="00B8598D">
        <w:rPr>
          <w:b/>
          <w:i/>
          <w:sz w:val="23"/>
          <w:szCs w:val="23"/>
        </w:rPr>
        <w:t xml:space="preserve">Tájékoztató a 2022. évi városi költségvetés I-VII. </w:t>
      </w:r>
      <w:proofErr w:type="gramStart"/>
      <w:r w:rsidRPr="00B8598D">
        <w:rPr>
          <w:b/>
          <w:i/>
          <w:sz w:val="23"/>
          <w:szCs w:val="23"/>
        </w:rPr>
        <w:t>hónapra</w:t>
      </w:r>
      <w:proofErr w:type="gramEnd"/>
      <w:r w:rsidRPr="00B8598D">
        <w:rPr>
          <w:b/>
          <w:i/>
          <w:sz w:val="23"/>
          <w:szCs w:val="23"/>
        </w:rPr>
        <w:t xml:space="preserve"> vonatkozó teljesüléséről</w:t>
      </w:r>
    </w:p>
    <w:p w:rsidR="004E1655" w:rsidRDefault="004E1655" w:rsidP="004E1655">
      <w:pPr>
        <w:jc w:val="both"/>
        <w:rPr>
          <w:u w:val="single"/>
        </w:rPr>
      </w:pPr>
    </w:p>
    <w:p w:rsidR="004E1655" w:rsidRDefault="004E1655" w:rsidP="004E1655">
      <w:pPr>
        <w:jc w:val="both"/>
        <w:rPr>
          <w:b/>
        </w:rPr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</w:t>
      </w:r>
      <w:r w:rsidRPr="00B8598D">
        <w:t xml:space="preserve">4 </w:t>
      </w:r>
      <w:r>
        <w:t xml:space="preserve">igen szavazattal (Kocsis Róbert, Jónás Kálmán, </w:t>
      </w:r>
      <w:r>
        <w:rPr>
          <w:color w:val="000000"/>
        </w:rPr>
        <w:t>Marosi György Csongor, Dr. Nagy Gábor</w:t>
      </w:r>
      <w:r>
        <w:t>) ellenszavazat és tartózkodás nélkül elfogadta a határozati javaslatot. A döntéshozatalban 4</w:t>
      </w:r>
      <w:r>
        <w:rPr>
          <w:color w:val="000000"/>
        </w:rPr>
        <w:t xml:space="preserve"> fő vett részt, és – a határozati javaslatban foglaltak alapján - a következő határozatot hozta:</w:t>
      </w:r>
      <w:r>
        <w:rPr>
          <w:b/>
        </w:rPr>
        <w:t xml:space="preserve"> </w:t>
      </w:r>
    </w:p>
    <w:p w:rsidR="004E1655" w:rsidRDefault="004E1655" w:rsidP="004E1655">
      <w:pPr>
        <w:jc w:val="both"/>
        <w:rPr>
          <w:b/>
        </w:rPr>
      </w:pPr>
    </w:p>
    <w:p w:rsidR="004E1655" w:rsidRDefault="004E1655" w:rsidP="004E1655">
      <w:pPr>
        <w:jc w:val="both"/>
        <w:rPr>
          <w:b/>
        </w:rPr>
      </w:pPr>
      <w:r>
        <w:rPr>
          <w:b/>
        </w:rPr>
        <w:t>46/2022. (IX. 22.) JIÜB határozat</w:t>
      </w:r>
    </w:p>
    <w:p w:rsidR="004E1655" w:rsidRDefault="004E1655" w:rsidP="004E1655">
      <w:pPr>
        <w:jc w:val="both"/>
      </w:pPr>
      <w:r>
        <w:t xml:space="preserve">Hajdúszoboszló Város Önkormányzatának Jogi, Igazgatási és Ügyrendi Bizottsága javasolja a képviselő-testületnek a </w:t>
      </w:r>
      <w:r w:rsidRPr="00350105">
        <w:t xml:space="preserve">2022. évi költségvetés I-VII. </w:t>
      </w:r>
      <w:proofErr w:type="gramStart"/>
      <w:r w:rsidRPr="00350105">
        <w:t>hónap</w:t>
      </w:r>
      <w:proofErr w:type="gramEnd"/>
      <w:r w:rsidRPr="00350105">
        <w:t xml:space="preserve"> végrehajtásáról szóló tájékoztató tudomásul vételét.</w:t>
      </w:r>
    </w:p>
    <w:p w:rsidR="004E1655" w:rsidRDefault="004E1655" w:rsidP="004E1655">
      <w:pPr>
        <w:jc w:val="both"/>
        <w:rPr>
          <w:b/>
          <w:color w:val="000000"/>
        </w:rPr>
      </w:pPr>
    </w:p>
    <w:p w:rsidR="004E1655" w:rsidRDefault="004E1655" w:rsidP="004E1655">
      <w:pPr>
        <w:jc w:val="both"/>
        <w:rPr>
          <w:b/>
        </w:rPr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4E1655" w:rsidRDefault="004E1655" w:rsidP="004E1655">
      <w:pPr>
        <w:tabs>
          <w:tab w:val="left" w:pos="1276"/>
        </w:tabs>
        <w:jc w:val="both"/>
      </w:pPr>
      <w:r>
        <w:rPr>
          <w:u w:val="single"/>
        </w:rPr>
        <w:t>Határidő:</w:t>
      </w:r>
      <w:r>
        <w:t xml:space="preserve"> </w:t>
      </w:r>
      <w:r>
        <w:tab/>
      </w:r>
      <w:r>
        <w:tab/>
        <w:t>2022. szeptember 22.</w:t>
      </w:r>
    </w:p>
    <w:p w:rsidR="004E1655" w:rsidRPr="00E77547" w:rsidRDefault="004E1655" w:rsidP="004E1655">
      <w:pPr>
        <w:tabs>
          <w:tab w:val="left" w:pos="1276"/>
        </w:tabs>
        <w:jc w:val="center"/>
        <w:rPr>
          <w:b/>
        </w:rPr>
      </w:pPr>
    </w:p>
    <w:p w:rsidR="004E1655" w:rsidRPr="00E77547" w:rsidRDefault="004E1655" w:rsidP="004E1655">
      <w:pPr>
        <w:pStyle w:val="Listaszerbekezds"/>
        <w:numPr>
          <w:ilvl w:val="0"/>
          <w:numId w:val="29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547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4E1655" w:rsidRDefault="004E1655" w:rsidP="004E1655">
      <w:pPr>
        <w:tabs>
          <w:tab w:val="left" w:pos="1276"/>
        </w:tabs>
        <w:jc w:val="both"/>
      </w:pPr>
    </w:p>
    <w:p w:rsidR="004E1655" w:rsidRPr="00C5077C" w:rsidRDefault="004E1655" w:rsidP="004E1655">
      <w:pPr>
        <w:jc w:val="center"/>
        <w:rPr>
          <w:b/>
          <w:i/>
        </w:rPr>
      </w:pPr>
      <w:r w:rsidRPr="00C5077C">
        <w:rPr>
          <w:b/>
          <w:i/>
        </w:rPr>
        <w:t>Javaslat szociális rendelet térítési díj felülvizsgálatára</w:t>
      </w:r>
    </w:p>
    <w:p w:rsidR="004E1655" w:rsidRDefault="004E1655" w:rsidP="004E1655">
      <w:pPr>
        <w:jc w:val="both"/>
      </w:pPr>
    </w:p>
    <w:p w:rsidR="004E1655" w:rsidRDefault="004E1655" w:rsidP="004E1655">
      <w:pPr>
        <w:jc w:val="both"/>
        <w:rPr>
          <w:b/>
        </w:rPr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</w:t>
      </w:r>
      <w:r w:rsidRPr="00B8598D">
        <w:t xml:space="preserve">4 </w:t>
      </w:r>
      <w:r>
        <w:t xml:space="preserve">igen szavazattal (Kocsis Róbert, Jónás Kálmán, </w:t>
      </w:r>
      <w:r>
        <w:rPr>
          <w:color w:val="000000"/>
        </w:rPr>
        <w:t>Marosi György Csongor, Dr. Nagy Gábor</w:t>
      </w:r>
      <w:r>
        <w:t>) ellenszavazat és tartózkodás nélkül elfogadta a határozati javaslatot. A döntéshozatalban 4</w:t>
      </w:r>
      <w:r>
        <w:rPr>
          <w:color w:val="000000"/>
        </w:rPr>
        <w:t xml:space="preserve"> fő vett részt, és – a határozati javaslatban foglaltak alapján - a következő határozatot hozta:</w:t>
      </w:r>
      <w:r>
        <w:rPr>
          <w:b/>
        </w:rPr>
        <w:t xml:space="preserve"> </w:t>
      </w:r>
    </w:p>
    <w:p w:rsidR="004E1655" w:rsidRDefault="004E1655" w:rsidP="004E1655">
      <w:pPr>
        <w:jc w:val="both"/>
        <w:rPr>
          <w:b/>
        </w:rPr>
      </w:pPr>
    </w:p>
    <w:p w:rsidR="004E1655" w:rsidRDefault="004E1655" w:rsidP="004E1655">
      <w:pPr>
        <w:jc w:val="both"/>
        <w:rPr>
          <w:b/>
        </w:rPr>
      </w:pPr>
      <w:r>
        <w:rPr>
          <w:b/>
        </w:rPr>
        <w:t>47/2022. (IX. 22.) JIÜB határozat</w:t>
      </w:r>
    </w:p>
    <w:p w:rsidR="004E1655" w:rsidRDefault="004E1655" w:rsidP="004E1655">
      <w:pPr>
        <w:jc w:val="both"/>
      </w:pPr>
      <w:r>
        <w:t xml:space="preserve">Hajdúszoboszló Város Önkormányzatának Jogi, Igazgatási és Ügyrendi Bizottsága javasolja a képviselő-testületnek, hogy </w:t>
      </w:r>
      <w:r w:rsidRPr="00C5077C">
        <w:t xml:space="preserve">a személyes gondoskodást nyújtó szociális ellátásokról szóló 8/2014. (IV.24.) önkormányzati rendelet 1. számú függelékét </w:t>
      </w:r>
      <w:r>
        <w:t>az előterjesztés</w:t>
      </w:r>
      <w:r w:rsidRPr="00C5077C">
        <w:t xml:space="preserve"> mellékletét képező 1. számú függelékre cserélje</w:t>
      </w:r>
      <w:r>
        <w:t>, és a</w:t>
      </w:r>
      <w:r w:rsidRPr="00C5077C">
        <w:t xml:space="preserve"> táblázat hatályát 2022. október 01-től állapítsa meg.</w:t>
      </w:r>
    </w:p>
    <w:p w:rsidR="004E1655" w:rsidRPr="00D71F6F" w:rsidRDefault="004E1655" w:rsidP="004E1655">
      <w:pPr>
        <w:jc w:val="both"/>
        <w:rPr>
          <w:b/>
          <w:sz w:val="16"/>
          <w:szCs w:val="16"/>
        </w:rPr>
      </w:pPr>
    </w:p>
    <w:p w:rsidR="004E1655" w:rsidRDefault="004E1655" w:rsidP="004E1655">
      <w:pPr>
        <w:jc w:val="both"/>
        <w:rPr>
          <w:b/>
        </w:rPr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4E1655" w:rsidRPr="00B546BB" w:rsidRDefault="004E1655" w:rsidP="004E1655">
      <w:pPr>
        <w:jc w:val="both"/>
      </w:pPr>
      <w:r>
        <w:rPr>
          <w:u w:val="single"/>
        </w:rPr>
        <w:t>Határidő:</w:t>
      </w:r>
      <w:r>
        <w:t xml:space="preserve"> </w:t>
      </w:r>
      <w:r>
        <w:tab/>
        <w:t>2022. szeptember 22.</w:t>
      </w:r>
    </w:p>
    <w:p w:rsidR="004E1655" w:rsidRPr="00B546BB" w:rsidRDefault="004E1655" w:rsidP="004E1655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</w:t>
      </w:r>
    </w:p>
    <w:p w:rsidR="004E1655" w:rsidRPr="00B546BB" w:rsidRDefault="004E1655" w:rsidP="004E1655">
      <w:pPr>
        <w:ind w:left="720"/>
        <w:jc w:val="both"/>
      </w:pPr>
    </w:p>
    <w:p w:rsidR="004E1655" w:rsidRPr="00B546BB" w:rsidRDefault="004E1655" w:rsidP="004E1655">
      <w:pPr>
        <w:jc w:val="center"/>
        <w:rPr>
          <w:b/>
          <w:i/>
        </w:rPr>
      </w:pPr>
      <w:r w:rsidRPr="00B546BB">
        <w:rPr>
          <w:b/>
          <w:i/>
        </w:rPr>
        <w:t>Előterjesztés III. számú felnőtt fogorvosi körzet ellátóorvosának kérelméről</w:t>
      </w:r>
    </w:p>
    <w:p w:rsidR="004E1655" w:rsidRPr="00B546BB" w:rsidRDefault="004E1655" w:rsidP="004E1655">
      <w:pPr>
        <w:jc w:val="both"/>
      </w:pPr>
    </w:p>
    <w:p w:rsidR="004E1655" w:rsidRPr="00B546BB" w:rsidRDefault="004E1655" w:rsidP="004E1655">
      <w:pPr>
        <w:jc w:val="both"/>
        <w:rPr>
          <w:b/>
        </w:rPr>
      </w:pPr>
      <w:r w:rsidRPr="00B546BB">
        <w:t>A Jogi, Igazgatási és Ügyrendi</w:t>
      </w:r>
      <w:r w:rsidRPr="00B546BB">
        <w:rPr>
          <w:i/>
        </w:rPr>
        <w:t xml:space="preserve"> </w:t>
      </w:r>
      <w:r w:rsidRPr="00B546BB">
        <w:t xml:space="preserve">Bizottság 4 igen szavazattal (Kocsis Róbert, Jónás Kálmán, </w:t>
      </w:r>
      <w:r w:rsidRPr="00B546BB">
        <w:rPr>
          <w:color w:val="000000"/>
        </w:rPr>
        <w:t>Marosi György Csongor, Dr. Nagy Gábor</w:t>
      </w:r>
      <w:r w:rsidRPr="00B546BB">
        <w:t>) ellenszavazat és tartózkodás nélkül elfogadta a határozati javaslatot. A döntéshozatalban 4</w:t>
      </w:r>
      <w:r w:rsidRPr="00B546BB">
        <w:rPr>
          <w:color w:val="000000"/>
        </w:rPr>
        <w:t xml:space="preserve"> fő vett részt, és – a határozati javaslatban foglaltak alapján - a következő határozatot hozta:</w:t>
      </w:r>
      <w:r w:rsidRPr="00B546BB">
        <w:rPr>
          <w:b/>
        </w:rPr>
        <w:t xml:space="preserve"> </w:t>
      </w:r>
    </w:p>
    <w:p w:rsidR="004E1655" w:rsidRPr="00B546BB" w:rsidRDefault="004E1655" w:rsidP="004E1655">
      <w:pPr>
        <w:jc w:val="both"/>
        <w:rPr>
          <w:b/>
        </w:rPr>
      </w:pPr>
    </w:p>
    <w:p w:rsidR="004E1655" w:rsidRPr="00B546BB" w:rsidRDefault="004E1655" w:rsidP="004E1655">
      <w:pPr>
        <w:jc w:val="both"/>
        <w:rPr>
          <w:b/>
        </w:rPr>
      </w:pPr>
      <w:r w:rsidRPr="00B546BB">
        <w:rPr>
          <w:b/>
        </w:rPr>
        <w:t>48/2022. (IX. 22.) JIÜB határozat</w:t>
      </w:r>
    </w:p>
    <w:p w:rsidR="004E1655" w:rsidRPr="00B546BB" w:rsidRDefault="004E1655" w:rsidP="004E1655">
      <w:pPr>
        <w:jc w:val="both"/>
      </w:pPr>
      <w:r w:rsidRPr="00B546BB">
        <w:t>Hajdúszoboszló Város Önkormányzatának Jogi, Igazgatási és Ügyrendi Bizottsága javasolja a képviselő-testületnek, mint Megbízónak, hogy</w:t>
      </w:r>
    </w:p>
    <w:p w:rsidR="004E1655" w:rsidRPr="00B546BB" w:rsidRDefault="004E1655" w:rsidP="004E1655">
      <w:pPr>
        <w:ind w:left="426" w:hanging="284"/>
        <w:jc w:val="both"/>
      </w:pPr>
      <w:r w:rsidRPr="00B546BB">
        <w:t>I. 2022. október 01-től engedélyezze a Hajdúszoboszló III. számú felnőtt fogorvosi körzet területi ellátási kötelezettséggel történő egészségügyi alapfeladatokat ellátó Dr. Kunkli Eszter fogorvosnő (szül: Debrecen, 1982.05.20. an: Kulcsár Ilona, pecsétszáma: 66615) magánrendelését heti 2 alkalommal, kedd és csütörtöki napokon 17.00 órától 18.30-ig. A magánrendelés helye: Járóbeteg-Ellátó Centrum 4200 Hajdúszoboszló, Szilfákalja 1-3., az alapellátás tevékenységéhez végzett jelenlegi rendelője.</w:t>
      </w:r>
    </w:p>
    <w:p w:rsidR="004E1655" w:rsidRPr="00B546BB" w:rsidRDefault="004E1655" w:rsidP="004E1655">
      <w:pPr>
        <w:ind w:left="426"/>
        <w:jc w:val="both"/>
      </w:pPr>
      <w:proofErr w:type="gramStart"/>
      <w:r w:rsidRPr="00B546BB">
        <w:t>egyidejűleg</w:t>
      </w:r>
      <w:proofErr w:type="gramEnd"/>
      <w:r w:rsidRPr="00B546BB">
        <w:t xml:space="preserve"> felkérje a Járóbeteg-Ellátó Centrum igazgatóját, hogy fogorvosnővel a fenti feladat végzéséről külön megállapodást kössön.</w:t>
      </w:r>
    </w:p>
    <w:p w:rsidR="004E1655" w:rsidRPr="00B546BB" w:rsidRDefault="004E1655" w:rsidP="004E1655">
      <w:pPr>
        <w:ind w:left="426" w:hanging="284"/>
        <w:jc w:val="both"/>
      </w:pPr>
      <w:r w:rsidRPr="00B546BB">
        <w:t>II. a Járóbeteg-Ellátó Centrum épületében végzett egészségügyi alap- és szakellátásban a magánrendelések szabályozását tartalmazó Önköltség számítási szabályzatát kiegészítse és elfogadja az 5. és a 6. számú melléklettel.</w:t>
      </w:r>
    </w:p>
    <w:p w:rsidR="004E1655" w:rsidRPr="00B546BB" w:rsidRDefault="004E1655" w:rsidP="004E1655">
      <w:pPr>
        <w:ind w:left="426" w:hanging="284"/>
        <w:jc w:val="both"/>
      </w:pPr>
    </w:p>
    <w:p w:rsidR="004E1655" w:rsidRPr="00B546BB" w:rsidRDefault="004E1655" w:rsidP="004E1655">
      <w:pPr>
        <w:jc w:val="both"/>
        <w:rPr>
          <w:b/>
        </w:rPr>
      </w:pPr>
      <w:r w:rsidRPr="00B546BB">
        <w:rPr>
          <w:u w:val="single"/>
        </w:rPr>
        <w:t>Felelős:</w:t>
      </w:r>
      <w:r w:rsidRPr="00B546BB">
        <w:t xml:space="preserve"> </w:t>
      </w:r>
      <w:r w:rsidRPr="00B546BB">
        <w:tab/>
        <w:t>bizottsági elnök</w:t>
      </w:r>
    </w:p>
    <w:p w:rsidR="004E1655" w:rsidRPr="00B546BB" w:rsidRDefault="004E1655" w:rsidP="004E1655">
      <w:pPr>
        <w:jc w:val="both"/>
      </w:pPr>
      <w:r w:rsidRPr="00B546BB">
        <w:rPr>
          <w:u w:val="single"/>
        </w:rPr>
        <w:t>Határidő:</w:t>
      </w:r>
      <w:r w:rsidRPr="00B546BB">
        <w:t xml:space="preserve"> </w:t>
      </w:r>
      <w:r w:rsidRPr="00B546BB">
        <w:tab/>
        <w:t>2022. szeptember 22</w:t>
      </w:r>
    </w:p>
    <w:p w:rsidR="004E1655" w:rsidRPr="00B546BB" w:rsidRDefault="004E1655" w:rsidP="004E1655">
      <w:pPr>
        <w:jc w:val="both"/>
      </w:pPr>
    </w:p>
    <w:p w:rsidR="004E1655" w:rsidRPr="00B546BB" w:rsidRDefault="004E1655" w:rsidP="004E1655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BB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4E1655" w:rsidRPr="00B546BB" w:rsidRDefault="004E1655" w:rsidP="004E1655">
      <w:pPr>
        <w:jc w:val="both"/>
      </w:pPr>
    </w:p>
    <w:p w:rsidR="004E1655" w:rsidRPr="00B546BB" w:rsidRDefault="004E1655" w:rsidP="004E1655">
      <w:pPr>
        <w:jc w:val="center"/>
        <w:rPr>
          <w:b/>
          <w:i/>
          <w:u w:val="single"/>
        </w:rPr>
      </w:pPr>
      <w:r w:rsidRPr="00B546BB">
        <w:rPr>
          <w:b/>
          <w:i/>
        </w:rPr>
        <w:t>Előterjesztés megállapodás módosítása babaköszöntő csomag biztosítására</w:t>
      </w:r>
    </w:p>
    <w:p w:rsidR="004E1655" w:rsidRPr="00B546BB" w:rsidRDefault="004E1655" w:rsidP="004E1655">
      <w:pPr>
        <w:jc w:val="both"/>
        <w:rPr>
          <w:u w:val="single"/>
        </w:rPr>
      </w:pPr>
    </w:p>
    <w:p w:rsidR="004E1655" w:rsidRPr="00B546BB" w:rsidRDefault="004E1655" w:rsidP="004E1655">
      <w:pPr>
        <w:jc w:val="both"/>
        <w:rPr>
          <w:b/>
        </w:rPr>
      </w:pPr>
      <w:r w:rsidRPr="00B546BB">
        <w:t>A Jogi, Igazgatási és Ügyrendi</w:t>
      </w:r>
      <w:r w:rsidRPr="00B546BB">
        <w:rPr>
          <w:i/>
        </w:rPr>
        <w:t xml:space="preserve"> </w:t>
      </w:r>
      <w:r w:rsidRPr="00B546BB">
        <w:t xml:space="preserve">Bizottság 4 igen szavazattal (Kocsis Róbert, Jónás Kálmán, </w:t>
      </w:r>
      <w:r w:rsidRPr="00B546BB">
        <w:rPr>
          <w:color w:val="000000"/>
        </w:rPr>
        <w:t>Marosi György Csongor, Dr. Nagy Gábor</w:t>
      </w:r>
      <w:r w:rsidRPr="00B546BB">
        <w:t>) ellenszavazat és tartózkodás nélkül elfogadta a határozati javaslatot. A döntéshozatalban 4</w:t>
      </w:r>
      <w:r w:rsidRPr="00B546BB">
        <w:rPr>
          <w:color w:val="000000"/>
        </w:rPr>
        <w:t xml:space="preserve"> fő vett részt, és – a határozati javaslatban foglaltak alapján - a következő határozatot hozta:</w:t>
      </w:r>
      <w:r w:rsidRPr="00B546BB">
        <w:rPr>
          <w:b/>
        </w:rPr>
        <w:t xml:space="preserve"> </w:t>
      </w:r>
    </w:p>
    <w:p w:rsidR="004E1655" w:rsidRPr="00B546BB" w:rsidRDefault="004E1655" w:rsidP="004E1655">
      <w:pPr>
        <w:jc w:val="both"/>
        <w:rPr>
          <w:b/>
        </w:rPr>
      </w:pPr>
    </w:p>
    <w:p w:rsidR="004E1655" w:rsidRPr="00B546BB" w:rsidRDefault="004E1655" w:rsidP="004E1655">
      <w:pPr>
        <w:jc w:val="both"/>
        <w:rPr>
          <w:b/>
        </w:rPr>
      </w:pPr>
      <w:r w:rsidRPr="00B546BB">
        <w:rPr>
          <w:b/>
        </w:rPr>
        <w:t>49/2022. (IX. 22.) JIÜB határozat</w:t>
      </w:r>
    </w:p>
    <w:p w:rsidR="004E1655" w:rsidRPr="00B546BB" w:rsidRDefault="004E1655" w:rsidP="004E1655">
      <w:pPr>
        <w:jc w:val="both"/>
      </w:pPr>
      <w:r w:rsidRPr="00B546BB">
        <w:t xml:space="preserve">Hajdúszoboszló Város Önkormányzatának Jogi, Igazgatási és Ügyrendi Bizottsága javasolja a képviselő-testületnek, hogy a szociális támogatások keretein belül (természetbeni juttatás) a város újszülött gyermekei számára a „babaköszöntő csomagot” a </w:t>
      </w:r>
      <w:proofErr w:type="spellStart"/>
      <w:r w:rsidRPr="00B546BB">
        <w:t>Rive</w:t>
      </w:r>
      <w:proofErr w:type="spellEnd"/>
      <w:r w:rsidRPr="00B546BB">
        <w:t xml:space="preserve"> Center Kft. (4024 Debrecen, Tímár u. 3. TT/201) biztosítsa a mellékletben szereplő módon, bruttó 19.900.-Ft/csomag áron 2022. szeptember 01-től.</w:t>
      </w:r>
    </w:p>
    <w:p w:rsidR="004E1655" w:rsidRPr="00B546BB" w:rsidRDefault="004E1655" w:rsidP="004E1655">
      <w:pPr>
        <w:jc w:val="both"/>
      </w:pPr>
    </w:p>
    <w:p w:rsidR="004E1655" w:rsidRPr="00B546BB" w:rsidRDefault="004E1655" w:rsidP="004E1655">
      <w:pPr>
        <w:jc w:val="both"/>
        <w:rPr>
          <w:b/>
        </w:rPr>
      </w:pPr>
      <w:r w:rsidRPr="00B546BB">
        <w:rPr>
          <w:u w:val="single"/>
        </w:rPr>
        <w:t>Felelős:</w:t>
      </w:r>
      <w:r w:rsidRPr="00B546BB">
        <w:t xml:space="preserve"> </w:t>
      </w:r>
      <w:r w:rsidRPr="00B546BB">
        <w:tab/>
        <w:t>bizottsági elnök</w:t>
      </w:r>
    </w:p>
    <w:p w:rsidR="00B546BB" w:rsidRDefault="004E1655" w:rsidP="004E1655">
      <w:pPr>
        <w:jc w:val="both"/>
      </w:pPr>
      <w:r w:rsidRPr="00B546BB">
        <w:rPr>
          <w:u w:val="single"/>
        </w:rPr>
        <w:t>Határidő:</w:t>
      </w:r>
      <w:r w:rsidRPr="00B546BB">
        <w:t xml:space="preserve"> </w:t>
      </w:r>
      <w:r w:rsidRPr="00B546BB">
        <w:tab/>
        <w:t>2022. szeptember 22.</w:t>
      </w:r>
    </w:p>
    <w:p w:rsidR="004E1655" w:rsidRPr="00B546BB" w:rsidRDefault="00B546BB" w:rsidP="00B546BB">
      <w:pPr>
        <w:spacing w:after="160" w:line="259" w:lineRule="auto"/>
      </w:pPr>
      <w:r>
        <w:br w:type="page"/>
      </w:r>
    </w:p>
    <w:p w:rsidR="004E1655" w:rsidRPr="00B546BB" w:rsidRDefault="004E1655" w:rsidP="004E1655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6B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4E1655" w:rsidRPr="00B546BB" w:rsidRDefault="004E1655" w:rsidP="004E1655">
      <w:pPr>
        <w:jc w:val="both"/>
      </w:pPr>
    </w:p>
    <w:p w:rsidR="004E1655" w:rsidRPr="00B546BB" w:rsidRDefault="004E1655" w:rsidP="004E1655">
      <w:pPr>
        <w:jc w:val="center"/>
        <w:rPr>
          <w:b/>
          <w:i/>
        </w:rPr>
      </w:pPr>
      <w:r w:rsidRPr="00B546BB">
        <w:rPr>
          <w:b/>
          <w:i/>
        </w:rPr>
        <w:t>Előterjesztés ideiglenes védelemre jogosultak és menedékesek számára történő szállás és ellátás biztosítása tárgyában</w:t>
      </w:r>
    </w:p>
    <w:p w:rsidR="004E1655" w:rsidRPr="00B546BB" w:rsidRDefault="004E1655" w:rsidP="004E1655">
      <w:pPr>
        <w:jc w:val="both"/>
      </w:pPr>
    </w:p>
    <w:p w:rsidR="004E1655" w:rsidRDefault="004E1655" w:rsidP="004E1655">
      <w:pPr>
        <w:jc w:val="both"/>
        <w:rPr>
          <w:b/>
        </w:rPr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</w:t>
      </w:r>
      <w:r w:rsidRPr="00B8598D">
        <w:t xml:space="preserve">4 </w:t>
      </w:r>
      <w:r>
        <w:t xml:space="preserve">igen szavazattal (Kocsis Róbert, Jónás Kálmán, </w:t>
      </w:r>
      <w:r>
        <w:rPr>
          <w:color w:val="000000"/>
        </w:rPr>
        <w:t>Marosi György Csongor, Dr. Nagy Gábor</w:t>
      </w:r>
      <w:r>
        <w:t>) ellenszavazat és tartózkodás nélkül elfogadta a határozati javaslatot. A döntéshozatalban 4</w:t>
      </w:r>
      <w:r>
        <w:rPr>
          <w:color w:val="000000"/>
        </w:rPr>
        <w:t xml:space="preserve"> fő vett részt, és – a határozati javaslatban foglaltak alapján - a következő határozatot hozta:</w:t>
      </w:r>
      <w:r>
        <w:rPr>
          <w:b/>
        </w:rPr>
        <w:t xml:space="preserve"> </w:t>
      </w:r>
    </w:p>
    <w:p w:rsidR="004E1655" w:rsidRDefault="004E1655" w:rsidP="004E1655">
      <w:pPr>
        <w:jc w:val="both"/>
        <w:rPr>
          <w:b/>
        </w:rPr>
      </w:pPr>
    </w:p>
    <w:p w:rsidR="004E1655" w:rsidRDefault="004E1655" w:rsidP="004E1655">
      <w:pPr>
        <w:jc w:val="both"/>
        <w:rPr>
          <w:b/>
        </w:rPr>
      </w:pPr>
      <w:r>
        <w:rPr>
          <w:b/>
        </w:rPr>
        <w:t>50/2022. (IX. 22.) JIÜB határozat</w:t>
      </w:r>
    </w:p>
    <w:p w:rsidR="004E1655" w:rsidRPr="007B6F08" w:rsidRDefault="004E1655" w:rsidP="004E1655">
      <w:pPr>
        <w:jc w:val="both"/>
      </w:pPr>
      <w:r w:rsidRPr="007B6F08">
        <w:t>Hajdúszoboszló Város Önkormányzatának Jogi, Igazgatási és Ügyrendi Bizottsága javasolja a képviselő-testületnek az alábbi határozati javaslat elfogadását:</w:t>
      </w:r>
    </w:p>
    <w:p w:rsidR="004E1655" w:rsidRPr="007B6F08" w:rsidRDefault="004E1655" w:rsidP="004E1655">
      <w:pPr>
        <w:jc w:val="both"/>
      </w:pPr>
      <w:r w:rsidRPr="007B6F08">
        <w:t xml:space="preserve">Hajdúszoboszló Város Önkormányzatának Képviselő-testülete a 104/2022. (III.12.) Korm.rendeletben jelenleg meghatározott 2022. október 15-e utáni időszakban nem kíván támogatási szerződéseket kötni szálláshelyeket térítés nélkül biztosító szállásadókkal, valamint az étkezést szintén térítés nélkül nyújtó szolgáltatókkal. </w:t>
      </w:r>
    </w:p>
    <w:p w:rsidR="004E1655" w:rsidRPr="007B6F08" w:rsidRDefault="004E1655" w:rsidP="004E1655">
      <w:pPr>
        <w:jc w:val="both"/>
      </w:pPr>
      <w:r w:rsidRPr="007B6F08">
        <w:t xml:space="preserve">Hajdúszoboszló Város Önkormányzatának Képviselő-testülete egyeztetést kezdeményez a Megyei Védelmi Bizottsággal már megállapodással rendelkező szálláshelyekkel annak érdekében, hogy a saját, önkormányzati szálláshelyeken lévők </w:t>
      </w:r>
      <w:proofErr w:type="gramStart"/>
      <w:r w:rsidRPr="007B6F08">
        <w:t>ezen</w:t>
      </w:r>
      <w:proofErr w:type="gramEnd"/>
      <w:r w:rsidRPr="007B6F08">
        <w:t xml:space="preserve"> szálláshelyekre átkerüljenek.</w:t>
      </w:r>
    </w:p>
    <w:p w:rsidR="004E1655" w:rsidRDefault="004E1655" w:rsidP="004E1655">
      <w:pPr>
        <w:jc w:val="both"/>
      </w:pPr>
    </w:p>
    <w:p w:rsidR="004E1655" w:rsidRDefault="004E1655" w:rsidP="004E1655">
      <w:pPr>
        <w:jc w:val="both"/>
        <w:rPr>
          <w:b/>
        </w:rPr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4E1655" w:rsidRDefault="004E1655" w:rsidP="00B546BB">
      <w:pPr>
        <w:jc w:val="both"/>
      </w:pPr>
      <w:r>
        <w:rPr>
          <w:u w:val="single"/>
        </w:rPr>
        <w:t>Határidő:</w:t>
      </w:r>
      <w:r>
        <w:t xml:space="preserve"> </w:t>
      </w:r>
      <w:r>
        <w:tab/>
        <w:t>2022. szeptember 22.</w:t>
      </w:r>
    </w:p>
    <w:p w:rsidR="00B546BB" w:rsidRDefault="00B546BB" w:rsidP="00B546BB">
      <w:pPr>
        <w:jc w:val="both"/>
      </w:pPr>
    </w:p>
    <w:p w:rsidR="004E1655" w:rsidRPr="00E77547" w:rsidRDefault="004E1655" w:rsidP="004E1655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4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4E1655" w:rsidRDefault="004E1655" w:rsidP="004E1655">
      <w:pPr>
        <w:jc w:val="both"/>
      </w:pPr>
    </w:p>
    <w:p w:rsidR="004E1655" w:rsidRPr="007E6326" w:rsidRDefault="004E1655" w:rsidP="004E1655">
      <w:pPr>
        <w:jc w:val="center"/>
        <w:rPr>
          <w:b/>
          <w:i/>
        </w:rPr>
      </w:pPr>
      <w:r w:rsidRPr="007E6326">
        <w:rPr>
          <w:b/>
          <w:i/>
        </w:rPr>
        <w:t>Előterjesztés a társasházak felújításának pénzügyi támogatásáról szóló 9/2020. (IV.23.) számú önkormányzati rendelet módosítására</w:t>
      </w:r>
    </w:p>
    <w:p w:rsidR="004E1655" w:rsidRDefault="004E1655" w:rsidP="004E1655">
      <w:pPr>
        <w:jc w:val="both"/>
      </w:pPr>
    </w:p>
    <w:p w:rsidR="004E1655" w:rsidRDefault="004E1655" w:rsidP="00B546BB">
      <w:pPr>
        <w:jc w:val="both"/>
        <w:rPr>
          <w:b/>
        </w:rPr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</w:t>
      </w:r>
      <w:r w:rsidRPr="00B8598D">
        <w:t xml:space="preserve">4 </w:t>
      </w:r>
      <w:r>
        <w:t xml:space="preserve">igen szavazattal (Kocsis Róbert, Jónás Kálmán, </w:t>
      </w:r>
      <w:r>
        <w:rPr>
          <w:color w:val="000000"/>
        </w:rPr>
        <w:t>Marosi György Csongor, Dr. Nagy Gábor</w:t>
      </w:r>
      <w:r>
        <w:t>) ellenszavazat és tartózkodás nélkül elfogadta a határozati javaslatot. A döntéshozatalban 4</w:t>
      </w:r>
      <w:r>
        <w:rPr>
          <w:color w:val="000000"/>
        </w:rPr>
        <w:t xml:space="preserve"> fő vett részt, és – a határozati javaslatban foglaltak alapján - a következő határozatot hozta:</w:t>
      </w:r>
      <w:r>
        <w:rPr>
          <w:b/>
        </w:rPr>
        <w:t xml:space="preserve"> </w:t>
      </w:r>
    </w:p>
    <w:p w:rsidR="00B546BB" w:rsidRDefault="00B546BB" w:rsidP="00B546BB">
      <w:pPr>
        <w:jc w:val="both"/>
        <w:rPr>
          <w:b/>
        </w:rPr>
      </w:pPr>
    </w:p>
    <w:p w:rsidR="004E1655" w:rsidRPr="00EB1231" w:rsidRDefault="004E1655" w:rsidP="00EB1231">
      <w:pPr>
        <w:jc w:val="both"/>
        <w:rPr>
          <w:b/>
        </w:rPr>
      </w:pPr>
      <w:r w:rsidRPr="00EB1231">
        <w:rPr>
          <w:b/>
        </w:rPr>
        <w:t>51/2022. (IX. 22.) JIÜB határozat</w:t>
      </w:r>
    </w:p>
    <w:p w:rsidR="004E1655" w:rsidRPr="00EB1231" w:rsidRDefault="004E1655" w:rsidP="00EB1231">
      <w:pPr>
        <w:jc w:val="both"/>
      </w:pPr>
      <w:r w:rsidRPr="00EB1231">
        <w:t>Hajdúszoboszló Város Önkormányzatának Jogi, Igazgatási és Ügyrendi Bizottsága javasolja a képviselő-testületnek, hogy támogassa a társasházak felújításának pénzügyi támogatásáról szóló 9/2020. (IV. 23.) számú önkormányzati rendelet módosítását</w:t>
      </w:r>
    </w:p>
    <w:p w:rsidR="004E1655" w:rsidRPr="00EB1231" w:rsidRDefault="004E1655" w:rsidP="00EB1231">
      <w:pPr>
        <w:jc w:val="both"/>
      </w:pPr>
    </w:p>
    <w:p w:rsidR="004E1655" w:rsidRPr="00EB1231" w:rsidRDefault="004E1655" w:rsidP="00EB1231">
      <w:pPr>
        <w:jc w:val="both"/>
        <w:rPr>
          <w:b/>
        </w:rPr>
      </w:pPr>
      <w:r w:rsidRPr="00EB1231">
        <w:rPr>
          <w:u w:val="single"/>
        </w:rPr>
        <w:t>Felelős:</w:t>
      </w:r>
      <w:r w:rsidRPr="00EB1231">
        <w:t xml:space="preserve"> </w:t>
      </w:r>
      <w:r w:rsidRPr="00EB1231">
        <w:tab/>
        <w:t>bizottsági elnök</w:t>
      </w:r>
    </w:p>
    <w:p w:rsidR="004E1655" w:rsidRPr="00EB1231" w:rsidRDefault="004E1655" w:rsidP="00EB1231">
      <w:pPr>
        <w:jc w:val="both"/>
      </w:pPr>
      <w:r w:rsidRPr="00EB1231">
        <w:rPr>
          <w:u w:val="single"/>
        </w:rPr>
        <w:t>Határidő:</w:t>
      </w:r>
      <w:r w:rsidRPr="00EB1231">
        <w:t xml:space="preserve"> </w:t>
      </w:r>
      <w:r w:rsidRPr="00EB1231">
        <w:tab/>
        <w:t>2022. szeptember 22.</w:t>
      </w:r>
    </w:p>
    <w:p w:rsidR="004E1655" w:rsidRPr="00EB1231" w:rsidRDefault="004E1655" w:rsidP="00EB1231">
      <w:pPr>
        <w:jc w:val="both"/>
      </w:pPr>
    </w:p>
    <w:p w:rsidR="004E1655" w:rsidRPr="00EB1231" w:rsidRDefault="004E1655" w:rsidP="00EB1231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31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4E1655" w:rsidRPr="00EB1231" w:rsidRDefault="004E1655" w:rsidP="00EB1231">
      <w:pPr>
        <w:ind w:left="720"/>
        <w:jc w:val="both"/>
      </w:pPr>
    </w:p>
    <w:p w:rsidR="004E1655" w:rsidRPr="00EB1231" w:rsidRDefault="004E1655" w:rsidP="00EB1231">
      <w:pPr>
        <w:jc w:val="center"/>
        <w:rPr>
          <w:b/>
          <w:i/>
        </w:rPr>
      </w:pPr>
      <w:r w:rsidRPr="00EB1231">
        <w:rPr>
          <w:b/>
          <w:i/>
        </w:rPr>
        <w:t xml:space="preserve">Előterjesztés a </w:t>
      </w:r>
      <w:proofErr w:type="spellStart"/>
      <w:r w:rsidRPr="00EB1231">
        <w:rPr>
          <w:b/>
          <w:i/>
        </w:rPr>
        <w:t>Loós</w:t>
      </w:r>
      <w:proofErr w:type="spellEnd"/>
      <w:r w:rsidRPr="00EB1231">
        <w:rPr>
          <w:b/>
          <w:i/>
        </w:rPr>
        <w:t xml:space="preserve"> és Társa Kft. díjemeléssel kapcsolatos kérelméről</w:t>
      </w:r>
    </w:p>
    <w:p w:rsidR="004E1655" w:rsidRPr="00EB1231" w:rsidRDefault="004E1655" w:rsidP="00EB1231">
      <w:pPr>
        <w:jc w:val="both"/>
      </w:pPr>
    </w:p>
    <w:p w:rsidR="00EB1231" w:rsidRPr="00EB1231" w:rsidRDefault="00EB1231" w:rsidP="00EB1231">
      <w:pPr>
        <w:jc w:val="both"/>
        <w:rPr>
          <w:b/>
        </w:rPr>
      </w:pPr>
      <w:r w:rsidRPr="00EB1231">
        <w:t>A Jogi, Igazgatási és Ügyrendi</w:t>
      </w:r>
      <w:r w:rsidRPr="00EB1231">
        <w:rPr>
          <w:i/>
        </w:rPr>
        <w:t xml:space="preserve"> </w:t>
      </w:r>
      <w:r w:rsidRPr="00EB1231">
        <w:t xml:space="preserve">Bizottság 4 igen szavazattal (Kocsis Róbert, Jónás Kálmán, </w:t>
      </w:r>
      <w:r w:rsidRPr="00EB1231">
        <w:rPr>
          <w:color w:val="000000"/>
        </w:rPr>
        <w:t>Marosi György Csongor, Dr. Nagy Gábor</w:t>
      </w:r>
      <w:r w:rsidRPr="00EB1231">
        <w:t>) ellenszavazat és tartózkodás nélkül elfogadta a határozati javaslatot. A döntéshozatalban 4</w:t>
      </w:r>
      <w:r w:rsidRPr="00EB1231">
        <w:rPr>
          <w:color w:val="000000"/>
        </w:rPr>
        <w:t xml:space="preserve"> fő vett részt, és – a határozati javaslatban foglaltak alapján - a következő határozatot hozta:</w:t>
      </w:r>
      <w:r w:rsidRPr="00EB1231">
        <w:rPr>
          <w:b/>
        </w:rPr>
        <w:t xml:space="preserve"> </w:t>
      </w:r>
    </w:p>
    <w:p w:rsidR="00EB1231" w:rsidRPr="00EB1231" w:rsidRDefault="00EB1231" w:rsidP="00EB1231">
      <w:pPr>
        <w:jc w:val="both"/>
        <w:rPr>
          <w:b/>
        </w:rPr>
      </w:pPr>
    </w:p>
    <w:p w:rsidR="00EB1231" w:rsidRPr="00EB1231" w:rsidRDefault="00EB1231" w:rsidP="00EB1231">
      <w:pPr>
        <w:jc w:val="both"/>
        <w:rPr>
          <w:b/>
        </w:rPr>
      </w:pPr>
      <w:r w:rsidRPr="00EB1231">
        <w:rPr>
          <w:b/>
        </w:rPr>
        <w:t>52/2022. (IX. 22.) JIÜB határozat</w:t>
      </w:r>
    </w:p>
    <w:p w:rsidR="00EB1231" w:rsidRPr="00EB1231" w:rsidRDefault="00EB1231" w:rsidP="00EB1231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  <w:rPr>
          <w:rFonts w:eastAsia="SimSun"/>
          <w:color w:val="000000" w:themeColor="text1"/>
        </w:rPr>
      </w:pPr>
      <w:r w:rsidRPr="00EB1231">
        <w:t xml:space="preserve">Hajdúszoboszló Város Önkormányzatának Jogi, Igazgatási és Ügyrendi Bizottsága javasolja a képviselő-testületnek, hogy támogassa </w:t>
      </w:r>
      <w:r w:rsidRPr="00EB1231">
        <w:rPr>
          <w:rFonts w:eastAsia="SimSun"/>
          <w:color w:val="000000" w:themeColor="text1"/>
        </w:rPr>
        <w:t xml:space="preserve">nem közművel összegyűjtött háztartási szennyvíz összegyűjtését és elszállítását végző </w:t>
      </w:r>
      <w:proofErr w:type="spellStart"/>
      <w:r w:rsidRPr="00EB1231">
        <w:rPr>
          <w:rFonts w:eastAsia="SimSun"/>
          <w:color w:val="000000" w:themeColor="text1"/>
        </w:rPr>
        <w:t>Loós</w:t>
      </w:r>
      <w:proofErr w:type="spellEnd"/>
      <w:r w:rsidRPr="00EB1231">
        <w:rPr>
          <w:rFonts w:eastAsia="SimSun"/>
          <w:color w:val="000000" w:themeColor="text1"/>
        </w:rPr>
        <w:t xml:space="preserve"> és Társa Kft. díjemelési javaslatát az alábbiak szerint:</w:t>
      </w:r>
    </w:p>
    <w:p w:rsidR="00EB1231" w:rsidRPr="00EB1231" w:rsidRDefault="00EB1231" w:rsidP="00EB1231">
      <w:pPr>
        <w:pStyle w:val="Szvegtrzsbehzssal"/>
        <w:numPr>
          <w:ilvl w:val="0"/>
          <w:numId w:val="33"/>
        </w:numPr>
        <w:spacing w:after="0"/>
        <w:ind w:left="426"/>
        <w:jc w:val="both"/>
        <w:rPr>
          <w:rFonts w:eastAsia="SimSun"/>
          <w:color w:val="000000" w:themeColor="text1"/>
        </w:rPr>
      </w:pPr>
      <w:r w:rsidRPr="00EB1231">
        <w:rPr>
          <w:rFonts w:eastAsia="SimSun"/>
          <w:color w:val="000000" w:themeColor="text1"/>
        </w:rPr>
        <w:t>üzemi általános költségét legfeljebb az 1 alkalomra (6 m</w:t>
      </w:r>
      <w:r w:rsidRPr="00EB1231">
        <w:rPr>
          <w:rFonts w:eastAsia="SimSun"/>
          <w:color w:val="000000" w:themeColor="text1"/>
          <w:vertAlign w:val="superscript"/>
        </w:rPr>
        <w:t>3</w:t>
      </w:r>
      <w:r w:rsidRPr="00EB1231">
        <w:rPr>
          <w:rFonts w:eastAsia="SimSun"/>
          <w:color w:val="000000" w:themeColor="text1"/>
        </w:rPr>
        <w:t>) eső közszolgáltatási díj 17,38 %-</w:t>
      </w:r>
      <w:proofErr w:type="spellStart"/>
      <w:r w:rsidRPr="00EB1231">
        <w:rPr>
          <w:rFonts w:eastAsia="SimSun"/>
          <w:color w:val="000000" w:themeColor="text1"/>
        </w:rPr>
        <w:t>ban</w:t>
      </w:r>
      <w:proofErr w:type="spellEnd"/>
      <w:r w:rsidRPr="00EB1231">
        <w:rPr>
          <w:rFonts w:eastAsia="SimSun"/>
          <w:color w:val="000000" w:themeColor="text1"/>
        </w:rPr>
        <w:t xml:space="preserve"> meghatározott összegben fogadja el; </w:t>
      </w:r>
    </w:p>
    <w:p w:rsidR="00EB1231" w:rsidRPr="00EB1231" w:rsidRDefault="00EB1231" w:rsidP="00EB1231">
      <w:pPr>
        <w:pStyle w:val="Szvegtrzsbehzssal"/>
        <w:numPr>
          <w:ilvl w:val="0"/>
          <w:numId w:val="33"/>
        </w:numPr>
        <w:spacing w:after="0"/>
        <w:ind w:left="426"/>
        <w:jc w:val="both"/>
        <w:rPr>
          <w:rFonts w:eastAsia="SimSun"/>
          <w:color w:val="000000" w:themeColor="text1"/>
        </w:rPr>
      </w:pPr>
      <w:r w:rsidRPr="00EB1231">
        <w:rPr>
          <w:rFonts w:eastAsia="SimSun"/>
          <w:color w:val="000000" w:themeColor="text1"/>
        </w:rPr>
        <w:t>elfogadja 2022.10.01-től a rendelet tervezet szerinti díjemelést, melynek fedezetére a 2022. évi városi költségvetés általános tartalék kerete terhére 310.000,-Ft összeget biztosít;</w:t>
      </w:r>
    </w:p>
    <w:p w:rsidR="00EB1231" w:rsidRPr="00EB1231" w:rsidRDefault="00EB1231" w:rsidP="00EB1231">
      <w:pPr>
        <w:pStyle w:val="Szvegtrzsbehzssal"/>
        <w:numPr>
          <w:ilvl w:val="0"/>
          <w:numId w:val="33"/>
        </w:numPr>
        <w:spacing w:after="0"/>
        <w:ind w:left="426"/>
        <w:jc w:val="both"/>
        <w:rPr>
          <w:rFonts w:eastAsia="SimSun"/>
          <w:color w:val="000000" w:themeColor="text1"/>
        </w:rPr>
      </w:pPr>
      <w:r w:rsidRPr="00EB1231">
        <w:rPr>
          <w:rFonts w:eastAsia="SimSun"/>
          <w:color w:val="000000" w:themeColor="text1"/>
        </w:rPr>
        <w:t xml:space="preserve">a </w:t>
      </w:r>
      <w:proofErr w:type="spellStart"/>
      <w:r w:rsidRPr="00EB1231">
        <w:rPr>
          <w:rFonts w:eastAsia="SimSun"/>
          <w:color w:val="000000" w:themeColor="text1"/>
        </w:rPr>
        <w:t>KFt</w:t>
      </w:r>
      <w:proofErr w:type="spellEnd"/>
      <w:r w:rsidRPr="00EB1231">
        <w:rPr>
          <w:rFonts w:eastAsia="SimSun"/>
          <w:color w:val="000000" w:themeColor="text1"/>
        </w:rPr>
        <w:t>. augusztus-szeptember hónapokban jelentkező többletköltségeire, vesztesége kompenzálására 60.000,-Ft összeget biztosít a 2022. évi városi költségvetés általános tartalék kerete terhére.</w:t>
      </w:r>
    </w:p>
    <w:p w:rsidR="00EB1231" w:rsidRPr="00EB1231" w:rsidRDefault="00EB1231" w:rsidP="00EB1231">
      <w:pPr>
        <w:jc w:val="both"/>
      </w:pPr>
      <w:r w:rsidRPr="00EB1231">
        <w:rPr>
          <w:lang w:val="x-none"/>
        </w:rPr>
        <w:t xml:space="preserve"> </w:t>
      </w:r>
    </w:p>
    <w:p w:rsidR="00EB1231" w:rsidRPr="00EB1231" w:rsidRDefault="00EB1231" w:rsidP="00EB1231">
      <w:pPr>
        <w:jc w:val="both"/>
        <w:rPr>
          <w:b/>
        </w:rPr>
      </w:pPr>
      <w:r w:rsidRPr="00EB1231">
        <w:rPr>
          <w:u w:val="single"/>
        </w:rPr>
        <w:t>Felelős:</w:t>
      </w:r>
      <w:r w:rsidRPr="00EB1231">
        <w:t xml:space="preserve"> </w:t>
      </w:r>
      <w:r w:rsidRPr="00EB1231">
        <w:tab/>
        <w:t>bizottsági elnök</w:t>
      </w:r>
    </w:p>
    <w:p w:rsidR="00EB1231" w:rsidRPr="00EB1231" w:rsidRDefault="00EB1231" w:rsidP="00EB1231">
      <w:pPr>
        <w:jc w:val="both"/>
      </w:pPr>
      <w:r w:rsidRPr="00EB1231">
        <w:rPr>
          <w:u w:val="single"/>
        </w:rPr>
        <w:t>Határidő:</w:t>
      </w:r>
      <w:r w:rsidRPr="00EB1231">
        <w:t xml:space="preserve"> </w:t>
      </w:r>
      <w:r w:rsidRPr="00EB1231">
        <w:tab/>
        <w:t>2022. szeptember 22.</w:t>
      </w:r>
    </w:p>
    <w:p w:rsidR="00EB1231" w:rsidRPr="00EB1231" w:rsidRDefault="00EB1231" w:rsidP="00EB1231">
      <w:pPr>
        <w:jc w:val="center"/>
        <w:rPr>
          <w:rFonts w:eastAsia="Calibri"/>
          <w:b/>
        </w:rPr>
      </w:pPr>
    </w:p>
    <w:p w:rsidR="00EB1231" w:rsidRPr="00EB1231" w:rsidRDefault="00EB1231" w:rsidP="00EB1231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31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B1231" w:rsidRPr="00EB1231" w:rsidRDefault="00EB1231" w:rsidP="00EB1231">
      <w:pPr>
        <w:ind w:left="720"/>
        <w:jc w:val="both"/>
      </w:pPr>
    </w:p>
    <w:p w:rsidR="00EB1231" w:rsidRPr="00EB1231" w:rsidRDefault="00EB1231" w:rsidP="00EB1231">
      <w:pPr>
        <w:tabs>
          <w:tab w:val="left" w:pos="1276"/>
        </w:tabs>
        <w:jc w:val="center"/>
        <w:rPr>
          <w:b/>
          <w:i/>
        </w:rPr>
      </w:pPr>
      <w:r w:rsidRPr="00EB1231">
        <w:rPr>
          <w:b/>
          <w:i/>
        </w:rPr>
        <w:t xml:space="preserve">Előterjesztés a </w:t>
      </w:r>
      <w:proofErr w:type="spellStart"/>
      <w:r w:rsidRPr="00EB1231">
        <w:rPr>
          <w:b/>
          <w:i/>
        </w:rPr>
        <w:t>Gasztro</w:t>
      </w:r>
      <w:proofErr w:type="spellEnd"/>
      <w:r w:rsidRPr="00EB1231">
        <w:rPr>
          <w:b/>
          <w:i/>
        </w:rPr>
        <w:t xml:space="preserve"> tér hasznosítása kapcsán</w:t>
      </w:r>
    </w:p>
    <w:p w:rsidR="00EB1231" w:rsidRPr="00EB1231" w:rsidRDefault="00EB1231" w:rsidP="00EB1231">
      <w:pPr>
        <w:tabs>
          <w:tab w:val="left" w:pos="1276"/>
        </w:tabs>
        <w:jc w:val="both"/>
      </w:pPr>
    </w:p>
    <w:p w:rsidR="00EB1231" w:rsidRPr="00EB1231" w:rsidRDefault="00EB1231" w:rsidP="00EB1231">
      <w:pPr>
        <w:jc w:val="both"/>
        <w:rPr>
          <w:b/>
        </w:rPr>
      </w:pPr>
      <w:r w:rsidRPr="00EB1231">
        <w:t>A Jogi, Igazgatási és Ügyrendi</w:t>
      </w:r>
      <w:r w:rsidRPr="00EB1231">
        <w:rPr>
          <w:i/>
        </w:rPr>
        <w:t xml:space="preserve"> </w:t>
      </w:r>
      <w:r w:rsidRPr="00EB1231">
        <w:t xml:space="preserve">Bizottság 4 igen szavazattal (Kocsis Róbert, Jónás Kálmán, </w:t>
      </w:r>
      <w:r w:rsidRPr="00EB1231">
        <w:rPr>
          <w:color w:val="000000"/>
        </w:rPr>
        <w:t>Marosi György Csongor, Dr. Nagy Gábor</w:t>
      </w:r>
      <w:r w:rsidRPr="00EB1231">
        <w:t>) ellenszavazat és tartózkodás nélkül elfogadta a határozati javaslatot. A döntéshozatalban 4</w:t>
      </w:r>
      <w:r w:rsidRPr="00EB1231">
        <w:rPr>
          <w:color w:val="000000"/>
        </w:rPr>
        <w:t xml:space="preserve"> fő vett részt, és – a határozati javaslatban foglaltak alapján - a következő határozatot hozta:</w:t>
      </w:r>
      <w:r w:rsidRPr="00EB1231">
        <w:rPr>
          <w:b/>
        </w:rPr>
        <w:t xml:space="preserve"> </w:t>
      </w:r>
    </w:p>
    <w:p w:rsidR="00EB1231" w:rsidRPr="00EB1231" w:rsidRDefault="00EB1231" w:rsidP="00EB1231">
      <w:pPr>
        <w:jc w:val="both"/>
        <w:rPr>
          <w:b/>
        </w:rPr>
      </w:pPr>
    </w:p>
    <w:p w:rsidR="00EB1231" w:rsidRPr="00EB1231" w:rsidRDefault="00EB1231" w:rsidP="00EB1231">
      <w:pPr>
        <w:jc w:val="both"/>
        <w:rPr>
          <w:b/>
        </w:rPr>
      </w:pPr>
      <w:r w:rsidRPr="00EB1231">
        <w:rPr>
          <w:b/>
        </w:rPr>
        <w:t>53/2022. (IX. 22.) JIÜB határozat</w:t>
      </w:r>
    </w:p>
    <w:p w:rsidR="00EB1231" w:rsidRPr="00EB1231" w:rsidRDefault="00EB1231" w:rsidP="00EB1231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</w:pPr>
      <w:r w:rsidRPr="00EB1231">
        <w:t>Hajdúszoboszló Város Önkormányzatának Jogi, Igazgatási és Ügyrendi Bizottsága javasolja a képviselő-testületnek az alábbi határozati javaslat elfogadását:</w:t>
      </w:r>
    </w:p>
    <w:p w:rsidR="00EB1231" w:rsidRPr="00EB1231" w:rsidRDefault="00EB1231" w:rsidP="00EB1231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</w:pPr>
      <w:r w:rsidRPr="00EB1231">
        <w:t xml:space="preserve">A </w:t>
      </w:r>
      <w:proofErr w:type="spellStart"/>
      <w:r w:rsidRPr="00EB1231">
        <w:t>Csík</w:t>
      </w:r>
      <w:proofErr w:type="gramStart"/>
      <w:r w:rsidRPr="00EB1231">
        <w:t>.I.</w:t>
      </w:r>
      <w:proofErr w:type="gramEnd"/>
      <w:r w:rsidRPr="00EB1231">
        <w:t>Z</w:t>
      </w:r>
      <w:proofErr w:type="spellEnd"/>
      <w:r w:rsidRPr="00EB1231">
        <w:t xml:space="preserve"> Gyula Kft. (5700 Gyula, </w:t>
      </w:r>
      <w:proofErr w:type="spellStart"/>
      <w:r w:rsidRPr="00EB1231">
        <w:t>Bodoky</w:t>
      </w:r>
      <w:proofErr w:type="spellEnd"/>
      <w:r w:rsidRPr="00EB1231">
        <w:t xml:space="preserve"> u. 1., magasföldszint 12.) kérelmével kapcsolatban az alábbi döntést hozza:</w:t>
      </w:r>
    </w:p>
    <w:p w:rsidR="00EB1231" w:rsidRPr="00EB1231" w:rsidRDefault="00EB1231" w:rsidP="00EB1231">
      <w:pPr>
        <w:pStyle w:val="Szvegtrzsbehzssal"/>
        <w:numPr>
          <w:ilvl w:val="0"/>
          <w:numId w:val="35"/>
        </w:numPr>
        <w:tabs>
          <w:tab w:val="left" w:pos="0"/>
          <w:tab w:val="left" w:pos="561"/>
        </w:tabs>
        <w:spacing w:after="0"/>
        <w:ind w:left="426" w:hanging="142"/>
        <w:jc w:val="both"/>
      </w:pPr>
      <w:r w:rsidRPr="00EB1231">
        <w:t>a haszonbérlő a tevékenysége felhagyásával szerződésszegést követett el, így a bérleti díj második részletének megfizetésétől nem tud eltekinteni;</w:t>
      </w:r>
    </w:p>
    <w:p w:rsidR="00EB1231" w:rsidRPr="00EB1231" w:rsidRDefault="00EB1231" w:rsidP="00EB1231">
      <w:pPr>
        <w:pStyle w:val="Szvegtrzsbehzssal"/>
        <w:numPr>
          <w:ilvl w:val="0"/>
          <w:numId w:val="35"/>
        </w:numPr>
        <w:tabs>
          <w:tab w:val="left" w:pos="0"/>
          <w:tab w:val="left" w:pos="561"/>
        </w:tabs>
        <w:spacing w:after="0"/>
        <w:ind w:left="426" w:hanging="142"/>
        <w:jc w:val="both"/>
        <w:rPr>
          <w:lang w:val="x-none" w:eastAsia="x-none"/>
        </w:rPr>
      </w:pPr>
      <w:r w:rsidRPr="00EB1231">
        <w:t>elfogadja, hogy a ténylegesen elfogyasztott áramdíj után fizesse meg a közüzemi költséget a teljesítménydíj nélkül;</w:t>
      </w:r>
    </w:p>
    <w:p w:rsidR="00EB1231" w:rsidRPr="00EB1231" w:rsidRDefault="00EB1231" w:rsidP="00EB1231">
      <w:pPr>
        <w:jc w:val="both"/>
      </w:pPr>
    </w:p>
    <w:p w:rsidR="00EB1231" w:rsidRPr="00EB1231" w:rsidRDefault="00EB1231" w:rsidP="00EB1231">
      <w:pPr>
        <w:jc w:val="both"/>
        <w:rPr>
          <w:b/>
        </w:rPr>
      </w:pPr>
      <w:r w:rsidRPr="00EB1231">
        <w:rPr>
          <w:u w:val="single"/>
        </w:rPr>
        <w:t>Felelős:</w:t>
      </w:r>
      <w:r w:rsidRPr="00EB1231">
        <w:t xml:space="preserve"> </w:t>
      </w:r>
      <w:r w:rsidRPr="00EB1231">
        <w:tab/>
        <w:t>bizottsági elnök</w:t>
      </w:r>
    </w:p>
    <w:p w:rsidR="00EB1231" w:rsidRPr="00EB1231" w:rsidRDefault="00EB1231" w:rsidP="00EB1231">
      <w:pPr>
        <w:jc w:val="both"/>
      </w:pPr>
      <w:r w:rsidRPr="00EB1231">
        <w:rPr>
          <w:u w:val="single"/>
        </w:rPr>
        <w:t>Határidő:</w:t>
      </w:r>
      <w:r w:rsidRPr="00EB1231">
        <w:t xml:space="preserve"> </w:t>
      </w:r>
      <w:r w:rsidRPr="00EB1231">
        <w:tab/>
        <w:t>2022. szeptember 22.</w:t>
      </w:r>
    </w:p>
    <w:p w:rsidR="00EB1231" w:rsidRPr="00EB1231" w:rsidRDefault="00EB1231" w:rsidP="00EB1231">
      <w:pPr>
        <w:jc w:val="both"/>
      </w:pPr>
      <w:bookmarkStart w:id="0" w:name="_GoBack"/>
      <w:bookmarkEnd w:id="0"/>
    </w:p>
    <w:p w:rsidR="00EB1231" w:rsidRPr="00EB1231" w:rsidRDefault="00EB1231" w:rsidP="00EB1231">
      <w:pPr>
        <w:jc w:val="both"/>
        <w:rPr>
          <w:b/>
        </w:rPr>
      </w:pPr>
      <w:r w:rsidRPr="00EB1231">
        <w:t>A Jogi, Igazgatási és Ügyrendi</w:t>
      </w:r>
      <w:r w:rsidRPr="00EB1231">
        <w:rPr>
          <w:i/>
        </w:rPr>
        <w:t xml:space="preserve"> </w:t>
      </w:r>
      <w:r w:rsidRPr="00EB1231">
        <w:t xml:space="preserve">Bizottság 4 igen szavazattal (Kocsis Róbert, Jónás Kálmán, </w:t>
      </w:r>
      <w:r w:rsidRPr="00EB1231">
        <w:rPr>
          <w:color w:val="000000"/>
        </w:rPr>
        <w:t>Marosi György Csongor, Dr. Nagy Gábor</w:t>
      </w:r>
      <w:r w:rsidRPr="00EB1231">
        <w:t>) ellenszavazat és tartózkodás nélkül elfogadta a határozati javaslatot. A döntéshozatalban 4</w:t>
      </w:r>
      <w:r w:rsidRPr="00EB1231">
        <w:rPr>
          <w:color w:val="000000"/>
        </w:rPr>
        <w:t xml:space="preserve"> fő vett részt, és – a határozati javaslatban foglaltak alapján - a következő határozatot hozta:</w:t>
      </w:r>
      <w:r w:rsidRPr="00EB1231">
        <w:rPr>
          <w:b/>
        </w:rPr>
        <w:t xml:space="preserve"> </w:t>
      </w:r>
    </w:p>
    <w:p w:rsidR="00EB1231" w:rsidRPr="00EB1231" w:rsidRDefault="00EB1231" w:rsidP="00EB1231">
      <w:pPr>
        <w:jc w:val="both"/>
        <w:rPr>
          <w:b/>
        </w:rPr>
      </w:pPr>
    </w:p>
    <w:p w:rsidR="00EB1231" w:rsidRPr="00EB1231" w:rsidRDefault="00EB1231" w:rsidP="00EB1231">
      <w:pPr>
        <w:jc w:val="both"/>
        <w:rPr>
          <w:b/>
        </w:rPr>
      </w:pPr>
      <w:r w:rsidRPr="00EB1231">
        <w:rPr>
          <w:b/>
        </w:rPr>
        <w:t>54/2022. (IX. 22.) JIÜB határozat</w:t>
      </w:r>
    </w:p>
    <w:p w:rsidR="00EB1231" w:rsidRPr="00EB1231" w:rsidRDefault="00EB1231" w:rsidP="00EB1231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</w:pPr>
      <w:r w:rsidRPr="00EB1231">
        <w:t>Hajdúszoboszló Város Önkormányzatának Jogi, Igazgatási és Ügyrendi Bizottsága javasolja a képviselő-testületnek, hogy támogassa a Szabadtéri Színpad melletti burkolt terület határozott idejű – 3 év – hasznosítását vendéglátóipari és kereskedelmi tevékenységek céljára az igényelt teljesítménytől függően legfeljebb 4 db bérlő együttes használata mellett. Továbbá támogatja, hogy felkérje a Jegyzőt a hasznosítási pályázat előkészítésére és előterjesztésére a Képviselő-testület részére jóváhagyás végett.</w:t>
      </w:r>
    </w:p>
    <w:p w:rsidR="00EB1231" w:rsidRPr="00EB1231" w:rsidRDefault="00EB1231" w:rsidP="00EB1231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  <w:rPr>
          <w:lang w:val="x-none" w:eastAsia="x-none"/>
        </w:rPr>
      </w:pPr>
    </w:p>
    <w:p w:rsidR="00EB1231" w:rsidRPr="00EB1231" w:rsidRDefault="00EB1231" w:rsidP="00EB1231">
      <w:pPr>
        <w:jc w:val="both"/>
        <w:rPr>
          <w:b/>
        </w:rPr>
      </w:pPr>
      <w:r w:rsidRPr="00EB1231">
        <w:rPr>
          <w:u w:val="single"/>
        </w:rPr>
        <w:t>Felelős:</w:t>
      </w:r>
      <w:r w:rsidRPr="00EB1231">
        <w:t xml:space="preserve"> </w:t>
      </w:r>
      <w:r w:rsidRPr="00EB1231">
        <w:tab/>
        <w:t>bizottsági elnök</w:t>
      </w:r>
    </w:p>
    <w:p w:rsidR="00EB1231" w:rsidRPr="00EB1231" w:rsidRDefault="00EB1231" w:rsidP="00EB1231">
      <w:pPr>
        <w:jc w:val="both"/>
      </w:pPr>
      <w:r w:rsidRPr="00EB1231">
        <w:rPr>
          <w:u w:val="single"/>
        </w:rPr>
        <w:t>Határidő:</w:t>
      </w:r>
      <w:r w:rsidRPr="00EB1231">
        <w:t xml:space="preserve"> </w:t>
      </w:r>
      <w:r w:rsidRPr="00EB1231">
        <w:tab/>
        <w:t>2022. szeptember 22.</w:t>
      </w:r>
    </w:p>
    <w:p w:rsidR="00F675FB" w:rsidRPr="00EB1231" w:rsidRDefault="00F675FB" w:rsidP="00EB1231">
      <w:pPr>
        <w:tabs>
          <w:tab w:val="left" w:pos="1276"/>
        </w:tabs>
        <w:jc w:val="both"/>
      </w:pPr>
    </w:p>
    <w:p w:rsidR="00F24206" w:rsidRPr="00EB1231" w:rsidRDefault="00F24206" w:rsidP="00EB1231">
      <w:pPr>
        <w:tabs>
          <w:tab w:val="left" w:pos="1276"/>
        </w:tabs>
        <w:jc w:val="both"/>
      </w:pPr>
      <w:r w:rsidRPr="00EB1231">
        <w:t xml:space="preserve">A kivonat hiteléül: </w:t>
      </w:r>
    </w:p>
    <w:p w:rsidR="006E23D9" w:rsidRPr="00EB1231" w:rsidRDefault="006E23D9" w:rsidP="00EB1231">
      <w:pPr>
        <w:jc w:val="both"/>
      </w:pPr>
    </w:p>
    <w:p w:rsidR="00221618" w:rsidRPr="00EB1231" w:rsidRDefault="009E612E" w:rsidP="00EB1231">
      <w:pPr>
        <w:jc w:val="both"/>
      </w:pPr>
      <w:r w:rsidRPr="00EB1231">
        <w:t xml:space="preserve">Hajdúszoboszló, </w:t>
      </w:r>
      <w:r w:rsidR="00327BC8" w:rsidRPr="00EB1231">
        <w:t>20</w:t>
      </w:r>
      <w:r w:rsidR="003A3720" w:rsidRPr="00EB1231">
        <w:t>2</w:t>
      </w:r>
      <w:r w:rsidR="00A35E20" w:rsidRPr="00EB1231">
        <w:t>2</w:t>
      </w:r>
      <w:r w:rsidR="003A3720" w:rsidRPr="00EB1231">
        <w:t xml:space="preserve">. </w:t>
      </w:r>
      <w:r w:rsidR="004E1655" w:rsidRPr="00EB1231">
        <w:t>október 5.</w:t>
      </w:r>
    </w:p>
    <w:p w:rsidR="002F7F9D" w:rsidRPr="00EB1231" w:rsidRDefault="002F7F9D" w:rsidP="00EB1231">
      <w:pPr>
        <w:jc w:val="both"/>
      </w:pPr>
    </w:p>
    <w:p w:rsidR="00F149A6" w:rsidRPr="00EB1231" w:rsidRDefault="00F149A6" w:rsidP="00EB1231">
      <w:pPr>
        <w:jc w:val="center"/>
      </w:pPr>
      <w:r w:rsidRPr="00EB1231">
        <w:t xml:space="preserve">Fehér Adrienn </w:t>
      </w:r>
      <w:proofErr w:type="spellStart"/>
      <w:r w:rsidRPr="00EB1231">
        <w:t>sk</w:t>
      </w:r>
      <w:proofErr w:type="spellEnd"/>
      <w:r w:rsidRPr="00EB1231">
        <w:t>.</w:t>
      </w:r>
    </w:p>
    <w:p w:rsidR="00F149A6" w:rsidRPr="00EB1231" w:rsidRDefault="00F149A6" w:rsidP="00EB1231">
      <w:pPr>
        <w:jc w:val="center"/>
      </w:pPr>
      <w:proofErr w:type="gramStart"/>
      <w:r w:rsidRPr="00EB1231">
        <w:rPr>
          <w:i/>
        </w:rPr>
        <w:t>leíró</w:t>
      </w:r>
      <w:proofErr w:type="gramEnd"/>
    </w:p>
    <w:sectPr w:rsidR="00F149A6" w:rsidRPr="00EB1231" w:rsidSect="0051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5"/>
  </w:num>
  <w:num w:numId="4">
    <w:abstractNumId w:val="26"/>
  </w:num>
  <w:num w:numId="5">
    <w:abstractNumId w:val="12"/>
  </w:num>
  <w:num w:numId="6">
    <w:abstractNumId w:val="21"/>
  </w:num>
  <w:num w:numId="7">
    <w:abstractNumId w:val="29"/>
  </w:num>
  <w:num w:numId="8">
    <w:abstractNumId w:val="9"/>
  </w:num>
  <w:num w:numId="9">
    <w:abstractNumId w:val="25"/>
  </w:num>
  <w:num w:numId="10">
    <w:abstractNumId w:val="16"/>
  </w:num>
  <w:num w:numId="11">
    <w:abstractNumId w:val="33"/>
  </w:num>
  <w:num w:numId="12">
    <w:abstractNumId w:val="30"/>
  </w:num>
  <w:num w:numId="13">
    <w:abstractNumId w:val="31"/>
  </w:num>
  <w:num w:numId="14">
    <w:abstractNumId w:val="15"/>
  </w:num>
  <w:num w:numId="15">
    <w:abstractNumId w:val="23"/>
  </w:num>
  <w:num w:numId="16">
    <w:abstractNumId w:val="32"/>
  </w:num>
  <w:num w:numId="17">
    <w:abstractNumId w:val="28"/>
  </w:num>
  <w:num w:numId="18">
    <w:abstractNumId w:val="18"/>
  </w:num>
  <w:num w:numId="19">
    <w:abstractNumId w:val="13"/>
  </w:num>
  <w:num w:numId="20">
    <w:abstractNumId w:val="22"/>
  </w:num>
  <w:num w:numId="21">
    <w:abstractNumId w:val="20"/>
  </w:num>
  <w:num w:numId="22">
    <w:abstractNumId w:val="4"/>
  </w:num>
  <w:num w:numId="23">
    <w:abstractNumId w:val="11"/>
  </w:num>
  <w:num w:numId="24">
    <w:abstractNumId w:val="17"/>
  </w:num>
  <w:num w:numId="25">
    <w:abstractNumId w:val="19"/>
  </w:num>
  <w:num w:numId="26">
    <w:abstractNumId w:val="10"/>
  </w:num>
  <w:num w:numId="27">
    <w:abstractNumId w:val="3"/>
  </w:num>
  <w:num w:numId="28">
    <w:abstractNumId w:val="7"/>
  </w:num>
  <w:num w:numId="29">
    <w:abstractNumId w:val="6"/>
  </w:num>
  <w:num w:numId="30">
    <w:abstractNumId w:val="3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546BB"/>
    <w:rsid w:val="00B61D43"/>
    <w:rsid w:val="00B96814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ED62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1538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4</cp:revision>
  <cp:lastPrinted>2018-12-05T10:00:00Z</cp:lastPrinted>
  <dcterms:created xsi:type="dcterms:W3CDTF">2022-10-05T12:42:00Z</dcterms:created>
  <dcterms:modified xsi:type="dcterms:W3CDTF">2022-10-05T13:03:00Z</dcterms:modified>
</cp:coreProperties>
</file>